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7298" w14:textId="77777777" w:rsidR="00D71C9E" w:rsidRPr="00D71C9E" w:rsidRDefault="00553814" w:rsidP="00974A50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 xml:space="preserve">Dr. Lovell’s </w:t>
      </w:r>
      <w:r w:rsidR="006D6A01">
        <w:rPr>
          <w:b/>
          <w:color w:val="D83B01"/>
          <w:sz w:val="36"/>
        </w:rPr>
        <w:t>CONFERENCE</w:t>
      </w:r>
      <w:r w:rsidR="00D71C9E" w:rsidRPr="00D71C9E">
        <w:rPr>
          <w:b/>
          <w:color w:val="D83B01"/>
          <w:sz w:val="36"/>
        </w:rPr>
        <w:t xml:space="preserve"> CHECKLIST</w:t>
      </w:r>
    </w:p>
    <w:p w14:paraId="3A19F508" w14:textId="77777777" w:rsidR="00D71C9E" w:rsidRDefault="00D71C9E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6350EB" wp14:editId="2A241526">
                <wp:simplePos x="0" y="0"/>
                <wp:positionH relativeFrom="margin">
                  <wp:align>right</wp:align>
                </wp:positionH>
                <wp:positionV relativeFrom="paragraph">
                  <wp:posOffset>213540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E6780" w14:textId="77777777" w:rsidR="00311990" w:rsidRPr="00A43F3A" w:rsidRDefault="00311990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D6A01">
                              <w:rPr>
                                <w:b/>
                                <w:sz w:val="24"/>
                              </w:rPr>
                              <w:t>Pre-Conference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6.75pt;margin-top:16.8pt;width:467.95pt;height:2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" fillcolor="#d83b01" stroked="f" strokeweight="1pt">
                <v:textbox>
                  <w:txbxContent>
                    <w:p w:rsidR="00311990" w:rsidRPr="00A43F3A" w:rsidRDefault="00311990" w:rsidP="00A43F3A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6D6A01">
                        <w:rPr>
                          <w:b/>
                          <w:sz w:val="24"/>
                        </w:rPr>
                        <w:t>Pre-Conference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D9F625" w14:textId="77777777" w:rsidR="00311990" w:rsidRDefault="00311990" w:rsidP="00311990">
      <w:pPr>
        <w:spacing w:line="360" w:lineRule="auto"/>
        <w:jc w:val="both"/>
        <w:rPr>
          <w:color w:val="2F2F2F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3EB30876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4C4B2CD" w14:textId="7657535C" w:rsidR="00311990" w:rsidRPr="00D71C9E" w:rsidRDefault="00534EAA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90C0F47" w14:textId="77777777" w:rsidR="00311990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Make travel plans early (flight, hotel, hostel, share rooms)</w:t>
            </w:r>
          </w:p>
        </w:tc>
      </w:tr>
      <w:tr w:rsidR="00311990" w:rsidRPr="00D71C9E" w14:paraId="61FC1F51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5585F65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A509F4C" w14:textId="77777777" w:rsidR="00311990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Register for conference with early-bird special; register as a student; look for volunteer opportunities</w:t>
            </w:r>
          </w:p>
        </w:tc>
      </w:tr>
      <w:tr w:rsidR="00311990" w:rsidRPr="00D71C9E" w14:paraId="320D2963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04A582B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F25391E" w14:textId="77777777" w:rsidR="00311990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Plan schedule; review program or app</w:t>
            </w:r>
          </w:p>
        </w:tc>
      </w:tr>
      <w:tr w:rsidR="00311990" w:rsidRPr="00D71C9E" w14:paraId="72F0C31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DF98D9C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9BA80ED" w14:textId="77777777" w:rsidR="00311990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Make sure you have professional clothing and comfortable shoes; business casual</w:t>
            </w:r>
          </w:p>
        </w:tc>
      </w:tr>
      <w:tr w:rsidR="00311990" w:rsidRPr="00D71C9E" w14:paraId="525CE8B2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97A0029" w14:textId="77777777" w:rsidR="00311990" w:rsidRPr="00D71C9E" w:rsidRDefault="006D6A01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64E973" w14:textId="77777777" w:rsidR="00311990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Identify a fun activity or place to visit in new city</w:t>
            </w:r>
          </w:p>
        </w:tc>
      </w:tr>
      <w:tr w:rsidR="00311990" w:rsidRPr="00D71C9E" w14:paraId="64E3D12B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157E1AF" w14:textId="77777777" w:rsidR="00311990" w:rsidRPr="00D71C9E" w:rsidRDefault="006D6A01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379DB6E" w14:textId="77777777" w:rsidR="006D6A01" w:rsidRPr="00D71C9E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Prepare elevator pitch; update LinkedIn; bring business/networking card (if have)</w:t>
            </w:r>
          </w:p>
        </w:tc>
      </w:tr>
      <w:tr w:rsidR="006D6A01" w:rsidRPr="00D71C9E" w14:paraId="2A3DC67B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5545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2DC4008" w14:textId="77777777" w:rsidR="006D6A01" w:rsidRDefault="006D6A01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6912B7B" w14:textId="77777777" w:rsidR="006D6A01" w:rsidRDefault="006D6A01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Prepare presentation; print poster; 2-3 min summary of research</w:t>
            </w:r>
          </w:p>
        </w:tc>
      </w:tr>
    </w:tbl>
    <w:p w14:paraId="1EF42A63" w14:textId="77777777" w:rsidR="00311990" w:rsidRPr="00311990" w:rsidRDefault="00F823AD" w:rsidP="00311990">
      <w:pPr>
        <w:spacing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C1B1C" wp14:editId="13B8E5E1">
                <wp:simplePos x="0" y="0"/>
                <wp:positionH relativeFrom="margin">
                  <wp:posOffset>0</wp:posOffset>
                </wp:positionH>
                <wp:positionV relativeFrom="paragraph">
                  <wp:posOffset>108162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CE04C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D6A01">
                              <w:rPr>
                                <w:b/>
                                <w:sz w:val="24"/>
                              </w:rPr>
                              <w:t>During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92F2C" id="Rectangle 10" o:spid="_x0000_s1027" style="position:absolute;left:0;text-align:left;margin-left:0;margin-top:8.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" fillcolor="#d83b01" stroked="f" strokeweight="1pt">
                <v:textbox>
                  <w:txbxContent>
                    <w:p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6D6A01">
                        <w:rPr>
                          <w:b/>
                          <w:sz w:val="24"/>
                        </w:rPr>
                        <w:t>During Conference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AD94E" w14:textId="77777777" w:rsidR="000F6C90" w:rsidRDefault="000F6C90" w:rsidP="000F6C9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199C727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33F47CB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DB23B5E" w14:textId="0F25F007" w:rsidR="00F823AD" w:rsidRPr="00D71C9E" w:rsidRDefault="006D6A01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Carry-on luggage</w:t>
            </w:r>
            <w:r w:rsidR="00534EAA">
              <w:rPr>
                <w:color w:val="2F2F2F"/>
                <w:sz w:val="18"/>
              </w:rPr>
              <w:t>; carry poster</w:t>
            </w:r>
          </w:p>
        </w:tc>
      </w:tr>
      <w:tr w:rsidR="00F823AD" w:rsidRPr="00D71C9E" w14:paraId="0079334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1E03FF6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3027618" w14:textId="0452FF6F" w:rsidR="00F823AD" w:rsidRPr="00D71C9E" w:rsidRDefault="006D6A01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Bring breakfast</w:t>
            </w:r>
            <w:r w:rsidR="000B706B">
              <w:rPr>
                <w:color w:val="2F2F2F"/>
                <w:sz w:val="18"/>
              </w:rPr>
              <w:t xml:space="preserve"> and snacks</w:t>
            </w:r>
          </w:p>
        </w:tc>
      </w:tr>
      <w:tr w:rsidR="000B706B" w:rsidRPr="00D71C9E" w14:paraId="2FCA129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6111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B06230" w14:textId="7AF5801F" w:rsidR="000B706B" w:rsidRPr="00D71C9E" w:rsidRDefault="000B706B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DB3A4E7" w14:textId="58E27C6D" w:rsidR="000B706B" w:rsidRPr="00D71C9E" w:rsidRDefault="000B706B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Wear comfortable clothes + bring pen/paper or tablet</w:t>
            </w:r>
          </w:p>
        </w:tc>
      </w:tr>
      <w:tr w:rsidR="000B706B" w:rsidRPr="00D71C9E" w14:paraId="135588D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56478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6377760" w14:textId="2415E273" w:rsidR="000B706B" w:rsidRPr="00D71C9E" w:rsidRDefault="000B706B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8EBA63F" w14:textId="043354DD" w:rsidR="000B706B" w:rsidRPr="00D71C9E" w:rsidRDefault="000B706B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Take break</w:t>
            </w:r>
            <w:bookmarkStart w:id="0" w:name="_GoBack"/>
            <w:bookmarkEnd w:id="0"/>
            <w:r>
              <w:rPr>
                <w:color w:val="2F2F2F"/>
                <w:sz w:val="18"/>
              </w:rPr>
              <w:t>s, go for a walk, socialize (do the fun activity you identified pre-conference)</w:t>
            </w:r>
          </w:p>
        </w:tc>
      </w:tr>
      <w:tr w:rsidR="000B706B" w:rsidRPr="00D71C9E" w14:paraId="74461C3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246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6F84A9" w14:textId="071514A7" w:rsidR="000B706B" w:rsidRPr="00D71C9E" w:rsidRDefault="000B706B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8411817" w14:textId="1C7465F6" w:rsidR="000B706B" w:rsidRPr="00D71C9E" w:rsidRDefault="000B706B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Network</w:t>
            </w:r>
          </w:p>
        </w:tc>
      </w:tr>
      <w:tr w:rsidR="000B706B" w:rsidRPr="00D71C9E" w14:paraId="3EBBD18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8352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B67A53" w14:textId="1AA7A965" w:rsidR="000B706B" w:rsidRPr="00D71C9E" w:rsidRDefault="000B706B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37F891C" w14:textId="48B7B9F8" w:rsidR="000B706B" w:rsidRPr="00D71C9E" w:rsidRDefault="000B706B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 xml:space="preserve">Be professional at all times; limit </w:t>
            </w:r>
            <w:r w:rsidR="00FD5832">
              <w:rPr>
                <w:color w:val="2F2F2F"/>
                <w:sz w:val="18"/>
              </w:rPr>
              <w:t xml:space="preserve">or avoid </w:t>
            </w:r>
            <w:r>
              <w:rPr>
                <w:color w:val="2F2F2F"/>
                <w:sz w:val="18"/>
              </w:rPr>
              <w:t>use of alcohol and substances</w:t>
            </w:r>
          </w:p>
        </w:tc>
      </w:tr>
      <w:tr w:rsidR="000B706B" w:rsidRPr="00D71C9E" w14:paraId="009E8E1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4588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92C2D2D" w14:textId="27D740E0" w:rsidR="000B706B" w:rsidRDefault="000B706B" w:rsidP="000B706B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ECE04E5" w14:textId="4DF8F27A" w:rsidR="000B706B" w:rsidRDefault="000B706B" w:rsidP="000B706B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Journal at the end of each day (1. Most exciting, 2. Concerns/questions, 3. People, 4. Bigger picture)</w:t>
            </w:r>
          </w:p>
        </w:tc>
      </w:tr>
      <w:tr w:rsidR="000B706B" w:rsidRPr="00D71C9E" w14:paraId="4BB1DA14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1083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66250DB" w14:textId="25D275D7" w:rsidR="000B706B" w:rsidRPr="00D71C9E" w:rsidRDefault="000B706B" w:rsidP="000B706B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C4C477" w14:textId="06C0F618" w:rsidR="000B706B" w:rsidRPr="00D71C9E" w:rsidRDefault="000B706B" w:rsidP="000B706B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Sleep (bring eye mask, ear plugs, etc.)</w:t>
            </w:r>
          </w:p>
        </w:tc>
      </w:tr>
      <w:tr w:rsidR="000B706B" w:rsidRPr="00D71C9E" w14:paraId="3E1D229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95136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080ABC" w14:textId="268FA70C" w:rsidR="000B706B" w:rsidRDefault="000B706B" w:rsidP="000B706B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C907D21" w14:textId="07DB3D54" w:rsidR="000B706B" w:rsidRDefault="000B706B" w:rsidP="000B706B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Smile and enjoy; practice mindfulness; take deep breaths</w:t>
            </w:r>
          </w:p>
        </w:tc>
      </w:tr>
    </w:tbl>
    <w:p w14:paraId="21AC58EC" w14:textId="77777777" w:rsidR="00311990" w:rsidRDefault="00F823AD" w:rsidP="000F6C90"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7A103" wp14:editId="37C8B360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1B0E4" w14:textId="77777777" w:rsidR="00F823AD" w:rsidRPr="00A43F3A" w:rsidRDefault="00F823AD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6D6A01">
                              <w:rPr>
                                <w:b/>
                                <w:sz w:val="24"/>
                              </w:rPr>
                              <w:t>Post-Conference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7DF2" id="Rectangle 11" o:spid="_x0000_s1028" style="position:absolute;margin-left:0;margin-top:6.55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" fillcolor="#d83b01" stroked="f" strokeweight="1pt">
                <v:textbox>
                  <w:txbxContent>
                    <w:p w:rsidR="00F823AD" w:rsidRPr="00A43F3A" w:rsidRDefault="00F823AD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A43F3A">
                        <w:rPr>
                          <w:b/>
                          <w:sz w:val="24"/>
                        </w:rPr>
                        <w:t>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6D6A01">
                        <w:rPr>
                          <w:b/>
                          <w:sz w:val="24"/>
                        </w:rPr>
                        <w:t>Post-Conference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C2A07" w14:textId="77777777" w:rsidR="00311990" w:rsidRDefault="001A3F3A" w:rsidP="000F6C90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964810" wp14:editId="05574DA8">
                <wp:simplePos x="0" y="0"/>
                <wp:positionH relativeFrom="column">
                  <wp:posOffset>0</wp:posOffset>
                </wp:positionH>
                <wp:positionV relativeFrom="paragraph">
                  <wp:posOffset>2825569</wp:posOffset>
                </wp:positionV>
                <wp:extent cx="5935752" cy="208740"/>
                <wp:effectExtent l="0" t="0" r="8255" b="12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CFB069" id="Group 38" o:spid="_x0000_s1026" style="position:absolute;margin-left:0;margin-top:222.5pt;width:467.4pt;height:16.45pt;z-index:251679744" coordsize="59357,2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">
                <v:group id="Group 3" o:spid="_x0000_s1027" style="position:absolute;left:31822;top:36;width:27535;height:2051" coordorigin="-18795" coordsize="27534,2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" fillcolor="#d83b01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" fillcolor="#2f2f2f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&#13;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" fillcolor="#d83b01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" fillcolor="#2f2f2f" stroked="f" strokeweight="1pt"/>
                </v:group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1CBED28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84535A4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227D263" w14:textId="77777777" w:rsidR="00F823AD" w:rsidRPr="00D71C9E" w:rsidRDefault="006D6A01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Send follow-up emails within a few days following conference</w:t>
            </w:r>
          </w:p>
        </w:tc>
      </w:tr>
      <w:tr w:rsidR="00F823AD" w:rsidRPr="00D71C9E" w14:paraId="65A6E25F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F9FE946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4C506E9" w14:textId="77777777" w:rsidR="00F823AD" w:rsidRPr="00D71C9E" w:rsidRDefault="006D6A01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Write tips/reminders for the future; share highlights of experience with friends, family, &amp; mentors</w:t>
            </w:r>
          </w:p>
        </w:tc>
      </w:tr>
      <w:tr w:rsidR="00F823AD" w:rsidRPr="00D71C9E" w14:paraId="26FD7C6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E474C86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04F8DBE" w14:textId="77777777" w:rsidR="00F823AD" w:rsidRPr="00D71C9E" w:rsidRDefault="006D6A01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Rest and relax</w:t>
            </w:r>
          </w:p>
        </w:tc>
      </w:tr>
    </w:tbl>
    <w:p w14:paraId="659B4999" w14:textId="77777777" w:rsidR="00935DD1" w:rsidRPr="000A7CCA" w:rsidRDefault="001A3F3A" w:rsidP="000A7CCA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14AD038" wp14:editId="2E22B1F0">
                <wp:simplePos x="0" y="0"/>
                <wp:positionH relativeFrom="margin">
                  <wp:align>right</wp:align>
                </wp:positionH>
                <wp:positionV relativeFrom="paragraph">
                  <wp:posOffset>4858657</wp:posOffset>
                </wp:positionV>
                <wp:extent cx="5935752" cy="208740"/>
                <wp:effectExtent l="0" t="0" r="8255" b="127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52" cy="208740"/>
                          <a:chOff x="0" y="0"/>
                          <a:chExt cx="5935752" cy="20874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D83B0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2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0777D" id="Group 53" o:spid="_x0000_s1026" style="position:absolute;margin-left:416.2pt;margin-top:382.55pt;width:467.4pt;height:16.45pt;z-index:251683840;mso-position-horizontal:right;mso-position-horizontal-relative:margin;mso-width-relative:margin;mso-height-relative:margin" coordsize="59357,2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">
                <v:group id="Group 54" o:spid="_x0000_s1027" style="position:absolute;left:31822;top:36;width:27535;height:2051" coordorigin="-18795" coordsize="27534,2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rect id="Rectangle 55" o:spid="_x0000_s1028" style="position:absolute;left:-17810;width:26549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" fillcolor="#d83b01" stroked="f" strokeweight="1pt"/>
                  <v:rect id="Rectangle 56" o:spid="_x0000_s1029" style="position:absolute;left:-18795;width:554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" fillcolor="#2f2f2f" stroked="f" strokeweight="1pt"/>
                </v:group>
                <v:group id="Group 57" o:spid="_x0000_s1030" style="position:absolute;width:27534;height:2051;rotation:180" coordorigin="-18795" coordsize="27534,20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">
                  <v:rect id="Rectangle 58" o:spid="_x0000_s1031" style="position:absolute;left:-17810;width:26549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" fillcolor="#d83b01" stroked="f" strokeweight="1pt"/>
                  <v:rect id="Rectangle 59" o:spid="_x0000_s1032" style="position:absolute;left:-18795;width:554;height:2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" fillcolor="#2f2f2f" stroked="f" strokeweight="1pt"/>
                </v:group>
                <w10:wrap anchorx="margin"/>
              </v:group>
            </w:pict>
          </mc:Fallback>
        </mc:AlternateContent>
      </w:r>
      <w:r w:rsidR="00935DD1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10382" wp14:editId="1BC03D80">
                <wp:simplePos x="0" y="0"/>
                <wp:positionH relativeFrom="margin">
                  <wp:align>right</wp:align>
                </wp:positionH>
                <wp:positionV relativeFrom="paragraph">
                  <wp:posOffset>40943</wp:posOffset>
                </wp:positionV>
                <wp:extent cx="5943258" cy="269631"/>
                <wp:effectExtent l="0" t="0" r="63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59F90" w14:textId="77777777" w:rsidR="00935DD1" w:rsidRPr="00A43F3A" w:rsidRDefault="00935DD1" w:rsidP="00935DD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7C83" id="Rectangle 17" o:spid="_x0000_s1029" style="position:absolute;margin-left:416.75pt;margin-top:3.2pt;width:467.95pt;height:2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" fillcolor="#d83b01" stroked="f" strokeweight="1pt">
                <v:textbox>
                  <w:txbxContent>
                    <w:p w:rsidR="00935DD1" w:rsidRPr="00A43F3A" w:rsidRDefault="00935DD1" w:rsidP="00935DD1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35DD1" w:rsidRPr="000A7CCA" w:rsidSect="001A23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BBD7" w14:textId="77777777" w:rsidR="00DA7E1D" w:rsidRDefault="00DA7E1D" w:rsidP="008F1194">
      <w:pPr>
        <w:spacing w:after="0" w:line="240" w:lineRule="auto"/>
      </w:pPr>
      <w:r>
        <w:separator/>
      </w:r>
    </w:p>
  </w:endnote>
  <w:endnote w:type="continuationSeparator" w:id="0">
    <w:p w14:paraId="0EB51BBE" w14:textId="77777777" w:rsidR="00DA7E1D" w:rsidRDefault="00DA7E1D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3E6D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4796B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C2E62C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0281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ECA9" w14:textId="77777777" w:rsidR="00DA7E1D" w:rsidRDefault="00DA7E1D" w:rsidP="008F1194">
      <w:pPr>
        <w:spacing w:after="0" w:line="240" w:lineRule="auto"/>
      </w:pPr>
      <w:r>
        <w:separator/>
      </w:r>
    </w:p>
  </w:footnote>
  <w:footnote w:type="continuationSeparator" w:id="0">
    <w:p w14:paraId="2C8F8A16" w14:textId="77777777" w:rsidR="00DA7E1D" w:rsidRDefault="00DA7E1D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E76E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E739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1DAB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01"/>
    <w:rsid w:val="000048CB"/>
    <w:rsid w:val="000A7CCA"/>
    <w:rsid w:val="000B706B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3F7A17"/>
    <w:rsid w:val="00404562"/>
    <w:rsid w:val="00435F2E"/>
    <w:rsid w:val="00450BBB"/>
    <w:rsid w:val="004C32B5"/>
    <w:rsid w:val="00513443"/>
    <w:rsid w:val="00534EAA"/>
    <w:rsid w:val="005426A5"/>
    <w:rsid w:val="00553814"/>
    <w:rsid w:val="00625B32"/>
    <w:rsid w:val="00631541"/>
    <w:rsid w:val="006B2F2B"/>
    <w:rsid w:val="006D6A01"/>
    <w:rsid w:val="007A4B7E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CE03B5"/>
    <w:rsid w:val="00D30F4A"/>
    <w:rsid w:val="00D5153F"/>
    <w:rsid w:val="00D71C9E"/>
    <w:rsid w:val="00DA7E1D"/>
    <w:rsid w:val="00E25BC6"/>
    <w:rsid w:val="00E82221"/>
    <w:rsid w:val="00F823AD"/>
    <w:rsid w:val="00FB1147"/>
    <w:rsid w:val="00FB13F4"/>
    <w:rsid w:val="00FD5832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7451"/>
  <w15:chartTrackingRefBased/>
  <w15:docId w15:val="{BF4BA9DB-745C-EF4E-905B-33A801F3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Containers/com.microsoft.Word/Data/Library/Application%20Support/Microsoft/Office/16.0/DTS/Search/%7bB3E84A96-4960-F643-A186-E9E9A6F39485%7dtf164028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E0C9B-25F3-C24C-8BBC-EE3C40C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{B3E84A96-4960-F643-A186-E9E9A6F39485}tf16402883.dotx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Lovell</cp:lastModifiedBy>
  <cp:revision>4</cp:revision>
  <dcterms:created xsi:type="dcterms:W3CDTF">2018-07-02T20:08:00Z</dcterms:created>
  <dcterms:modified xsi:type="dcterms:W3CDTF">2018-08-20T17:04:00Z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v-prabic@microsoft.com</vt:lpwstr>
  </property>
  <property fmtid="{D5CDD505-2E9C-101B-9397-08002B2CF9AE}" pid="6" name="MSIP_Label_f42aa342-8706-4288-bd11-ebb85995028c_SetDate">
    <vt:lpwstr>2018-01-11T00:30:25.6651719Z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